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351DB" w14:textId="77777777" w:rsidR="00D73593" w:rsidRPr="00D172EF" w:rsidRDefault="00D73593" w:rsidP="00D172EF">
      <w:pPr>
        <w:jc w:val="center"/>
        <w:rPr>
          <w:rFonts w:asciiTheme="minorHAnsi" w:hAnsiTheme="minorHAnsi" w:cstheme="minorHAnsi"/>
        </w:rPr>
      </w:pPr>
    </w:p>
    <w:p w14:paraId="74C821B0" w14:textId="77777777" w:rsidR="00EC1EAB" w:rsidRPr="00D172EF" w:rsidRDefault="00EC1EAB" w:rsidP="00D172EF">
      <w:pPr>
        <w:jc w:val="right"/>
        <w:rPr>
          <w:rFonts w:asciiTheme="minorHAnsi" w:hAnsiTheme="minorHAnsi" w:cstheme="minorHAnsi"/>
        </w:rPr>
      </w:pPr>
      <w:r w:rsidRPr="00D172EF">
        <w:rPr>
          <w:rFonts w:asciiTheme="minorHAnsi" w:hAnsiTheme="minorHAnsi" w:cstheme="minorHAnsi"/>
        </w:rPr>
        <w:t>Załącznik nr 1 do zapytania ofertowego DOS/1/2020/APS</w:t>
      </w:r>
    </w:p>
    <w:p w14:paraId="3CC142B1" w14:textId="77777777" w:rsidR="00EC1EAB" w:rsidRPr="00D172EF" w:rsidRDefault="00EC1EAB" w:rsidP="00D172EF">
      <w:pPr>
        <w:jc w:val="center"/>
        <w:rPr>
          <w:rFonts w:asciiTheme="minorHAnsi" w:hAnsiTheme="minorHAnsi" w:cstheme="minorHAnsi"/>
          <w:i/>
        </w:rPr>
      </w:pPr>
    </w:p>
    <w:p w14:paraId="5D284D8D" w14:textId="77777777" w:rsidR="00EC1EAB" w:rsidRPr="00D172EF" w:rsidRDefault="00EC1EAB" w:rsidP="00D172EF">
      <w:pPr>
        <w:jc w:val="right"/>
        <w:rPr>
          <w:rFonts w:asciiTheme="minorHAnsi" w:hAnsiTheme="minorHAnsi" w:cstheme="minorHAnsi"/>
          <w:i/>
        </w:rPr>
      </w:pPr>
      <w:r w:rsidRPr="00D172EF">
        <w:rPr>
          <w:rFonts w:asciiTheme="minorHAnsi" w:hAnsiTheme="minorHAnsi" w:cstheme="minorHAnsi"/>
          <w:i/>
        </w:rPr>
        <w:t>Warszawa, dnia ………………………….. 2020 r.</w:t>
      </w:r>
    </w:p>
    <w:p w14:paraId="6E33FE79" w14:textId="77777777" w:rsidR="00EC1EAB" w:rsidRPr="00D172EF" w:rsidRDefault="00EC1EAB" w:rsidP="00D172EF">
      <w:pPr>
        <w:tabs>
          <w:tab w:val="left" w:pos="900"/>
        </w:tabs>
        <w:ind w:left="5103"/>
        <w:jc w:val="both"/>
        <w:rPr>
          <w:rFonts w:asciiTheme="minorHAnsi" w:hAnsiTheme="minorHAnsi" w:cstheme="minorHAnsi"/>
          <w:b/>
          <w:i/>
        </w:rPr>
      </w:pPr>
    </w:p>
    <w:p w14:paraId="5BB66982" w14:textId="77777777" w:rsidR="00EC1EAB" w:rsidRPr="00D172EF" w:rsidRDefault="00EC1EAB" w:rsidP="00D172EF">
      <w:pPr>
        <w:tabs>
          <w:tab w:val="left" w:pos="900"/>
        </w:tabs>
        <w:ind w:left="5103"/>
        <w:jc w:val="both"/>
        <w:rPr>
          <w:rFonts w:asciiTheme="minorHAnsi" w:hAnsiTheme="minorHAnsi" w:cstheme="minorHAnsi"/>
          <w:b/>
        </w:rPr>
      </w:pPr>
      <w:r w:rsidRPr="00D172EF">
        <w:rPr>
          <w:rFonts w:asciiTheme="minorHAnsi" w:hAnsiTheme="minorHAnsi" w:cstheme="minorHAnsi"/>
          <w:b/>
        </w:rPr>
        <w:t xml:space="preserve">Akademia Pedagogiki Specjalnej </w:t>
      </w:r>
    </w:p>
    <w:p w14:paraId="7FFA7C4F" w14:textId="77777777" w:rsidR="00EC1EAB" w:rsidRPr="00D172EF" w:rsidRDefault="00EC1EAB" w:rsidP="00D172EF">
      <w:pPr>
        <w:tabs>
          <w:tab w:val="left" w:pos="900"/>
        </w:tabs>
        <w:ind w:left="5103"/>
        <w:jc w:val="both"/>
        <w:rPr>
          <w:rFonts w:asciiTheme="minorHAnsi" w:hAnsiTheme="minorHAnsi" w:cstheme="minorHAnsi"/>
          <w:b/>
        </w:rPr>
      </w:pPr>
      <w:r w:rsidRPr="00D172EF">
        <w:rPr>
          <w:rFonts w:asciiTheme="minorHAnsi" w:hAnsiTheme="minorHAnsi" w:cstheme="minorHAnsi"/>
          <w:b/>
        </w:rPr>
        <w:t>im. Marii Grzegorzewskiej</w:t>
      </w:r>
    </w:p>
    <w:p w14:paraId="477FEBF8" w14:textId="77777777" w:rsidR="00EC1EAB" w:rsidRPr="00D172EF" w:rsidRDefault="00EC1EAB" w:rsidP="00D172EF">
      <w:pPr>
        <w:tabs>
          <w:tab w:val="left" w:pos="900"/>
        </w:tabs>
        <w:ind w:left="5103"/>
        <w:jc w:val="both"/>
        <w:rPr>
          <w:rFonts w:asciiTheme="minorHAnsi" w:hAnsiTheme="minorHAnsi" w:cstheme="minorHAnsi"/>
          <w:b/>
        </w:rPr>
      </w:pPr>
      <w:r w:rsidRPr="00D172EF">
        <w:rPr>
          <w:rFonts w:asciiTheme="minorHAnsi" w:hAnsiTheme="minorHAnsi" w:cstheme="minorHAnsi"/>
          <w:b/>
        </w:rPr>
        <w:t>ul. Szczęśliwicka 40</w:t>
      </w:r>
    </w:p>
    <w:p w14:paraId="118C59F2" w14:textId="77777777" w:rsidR="00EC1EAB" w:rsidRPr="00D172EF" w:rsidRDefault="00EC1EAB" w:rsidP="00D172EF">
      <w:pPr>
        <w:tabs>
          <w:tab w:val="left" w:pos="900"/>
        </w:tabs>
        <w:ind w:left="5103"/>
        <w:jc w:val="both"/>
        <w:rPr>
          <w:rFonts w:asciiTheme="minorHAnsi" w:hAnsiTheme="minorHAnsi" w:cstheme="minorHAnsi"/>
          <w:b/>
        </w:rPr>
      </w:pPr>
      <w:r w:rsidRPr="00D172EF">
        <w:rPr>
          <w:rFonts w:asciiTheme="minorHAnsi" w:hAnsiTheme="minorHAnsi" w:cstheme="minorHAnsi"/>
          <w:b/>
        </w:rPr>
        <w:t>02-353 Warszawa</w:t>
      </w:r>
    </w:p>
    <w:p w14:paraId="50634C04" w14:textId="77777777" w:rsidR="00EC1EAB" w:rsidRPr="00D172EF" w:rsidRDefault="00EC1EAB" w:rsidP="00D172EF">
      <w:pPr>
        <w:tabs>
          <w:tab w:val="left" w:pos="900"/>
        </w:tabs>
        <w:ind w:left="5103"/>
        <w:jc w:val="both"/>
        <w:rPr>
          <w:rFonts w:asciiTheme="minorHAnsi" w:hAnsiTheme="minorHAnsi" w:cstheme="minorHAnsi"/>
          <w:b/>
          <w:i/>
        </w:rPr>
      </w:pPr>
    </w:p>
    <w:p w14:paraId="0C680AA6" w14:textId="77777777" w:rsidR="00EC1EAB" w:rsidRPr="00D172EF" w:rsidRDefault="00EC1EAB" w:rsidP="00D172EF">
      <w:pPr>
        <w:tabs>
          <w:tab w:val="left" w:pos="900"/>
        </w:tabs>
        <w:ind w:left="5103"/>
        <w:jc w:val="both"/>
        <w:rPr>
          <w:rFonts w:asciiTheme="minorHAnsi" w:hAnsiTheme="minorHAnsi" w:cstheme="minorHAnsi"/>
          <w:b/>
          <w:i/>
        </w:rPr>
      </w:pPr>
    </w:p>
    <w:p w14:paraId="0E6D49F1" w14:textId="77777777" w:rsidR="00EC1EAB" w:rsidRPr="00D172EF" w:rsidRDefault="00EC1EAB" w:rsidP="00D172EF">
      <w:pPr>
        <w:tabs>
          <w:tab w:val="left" w:pos="2667"/>
          <w:tab w:val="center" w:pos="4749"/>
        </w:tabs>
        <w:rPr>
          <w:rFonts w:asciiTheme="minorHAnsi" w:hAnsiTheme="minorHAnsi" w:cstheme="minorHAnsi"/>
          <w:b/>
        </w:rPr>
      </w:pPr>
      <w:r w:rsidRPr="00D172EF">
        <w:rPr>
          <w:rFonts w:asciiTheme="minorHAnsi" w:hAnsiTheme="minorHAnsi" w:cstheme="minorHAnsi"/>
          <w:b/>
        </w:rPr>
        <w:tab/>
      </w:r>
      <w:r w:rsidRPr="00D172EF">
        <w:rPr>
          <w:rFonts w:asciiTheme="minorHAnsi" w:hAnsiTheme="minorHAnsi" w:cstheme="minorHAnsi"/>
          <w:b/>
        </w:rPr>
        <w:tab/>
        <w:t>FORMULARZ OFERTY</w:t>
      </w:r>
    </w:p>
    <w:p w14:paraId="11BA488B" w14:textId="77777777" w:rsidR="00EC1EAB" w:rsidRPr="00D172EF" w:rsidRDefault="00EC1EAB" w:rsidP="00D172EF">
      <w:pPr>
        <w:tabs>
          <w:tab w:val="left" w:pos="2667"/>
          <w:tab w:val="center" w:pos="4749"/>
        </w:tabs>
        <w:rPr>
          <w:rFonts w:asciiTheme="minorHAnsi" w:hAnsiTheme="minorHAnsi" w:cstheme="minorHAnsi"/>
          <w:b/>
        </w:rPr>
      </w:pPr>
    </w:p>
    <w:p w14:paraId="327DB37F" w14:textId="77777777" w:rsidR="00EC1EAB" w:rsidRPr="00D172EF" w:rsidRDefault="00EC1EAB" w:rsidP="00D172EF">
      <w:pPr>
        <w:tabs>
          <w:tab w:val="left" w:leader="dot" w:pos="8505"/>
        </w:tabs>
        <w:rPr>
          <w:rFonts w:asciiTheme="minorHAnsi" w:hAnsiTheme="minorHAnsi" w:cstheme="minorHAnsi"/>
          <w:b/>
        </w:rPr>
      </w:pPr>
      <w:r w:rsidRPr="00D172EF">
        <w:rPr>
          <w:rFonts w:asciiTheme="minorHAnsi" w:hAnsiTheme="minorHAnsi" w:cstheme="minorHAnsi"/>
          <w:b/>
        </w:rPr>
        <w:t>Nazwisko i imię oferenta</w:t>
      </w:r>
      <w:r w:rsidRPr="00D172EF">
        <w:rPr>
          <w:rFonts w:asciiTheme="minorHAnsi" w:hAnsiTheme="minorHAnsi" w:cstheme="minorHAnsi"/>
          <w:b/>
        </w:rPr>
        <w:tab/>
      </w:r>
      <w:r w:rsidRPr="00D172EF">
        <w:rPr>
          <w:rFonts w:asciiTheme="minorHAnsi" w:hAnsiTheme="minorHAnsi" w:cstheme="minorHAnsi"/>
          <w:b/>
        </w:rPr>
        <w:tab/>
      </w:r>
    </w:p>
    <w:p w14:paraId="1B5BCF0E" w14:textId="77777777" w:rsidR="00EC1EAB" w:rsidRPr="00D172EF" w:rsidRDefault="00EC1EAB" w:rsidP="00D172EF">
      <w:pPr>
        <w:tabs>
          <w:tab w:val="left" w:leader="dot" w:pos="8505"/>
        </w:tabs>
        <w:rPr>
          <w:rFonts w:asciiTheme="minorHAnsi" w:hAnsiTheme="minorHAnsi" w:cstheme="minorHAnsi"/>
          <w:b/>
        </w:rPr>
      </w:pPr>
      <w:r w:rsidRPr="00D172EF">
        <w:rPr>
          <w:rFonts w:asciiTheme="minorHAnsi" w:hAnsiTheme="minorHAnsi" w:cstheme="minorHAnsi"/>
          <w:b/>
        </w:rPr>
        <w:t>Adres e-mail</w:t>
      </w:r>
      <w:r w:rsidRPr="00D172EF">
        <w:rPr>
          <w:rFonts w:asciiTheme="minorHAnsi" w:hAnsiTheme="minorHAnsi" w:cstheme="minorHAnsi"/>
          <w:b/>
        </w:rPr>
        <w:tab/>
      </w:r>
    </w:p>
    <w:p w14:paraId="2C22FD3E" w14:textId="77777777" w:rsidR="00EC1EAB" w:rsidRPr="00D172EF" w:rsidRDefault="00EC1EAB" w:rsidP="00D172EF">
      <w:pPr>
        <w:tabs>
          <w:tab w:val="left" w:leader="dot" w:pos="8505"/>
        </w:tabs>
        <w:rPr>
          <w:rFonts w:asciiTheme="minorHAnsi" w:hAnsiTheme="minorHAnsi" w:cstheme="minorHAnsi"/>
          <w:b/>
        </w:rPr>
      </w:pPr>
      <w:r w:rsidRPr="00D172EF">
        <w:rPr>
          <w:rFonts w:asciiTheme="minorHAnsi" w:hAnsiTheme="minorHAnsi" w:cstheme="minorHAnsi"/>
          <w:b/>
        </w:rPr>
        <w:t xml:space="preserve">Telefon </w:t>
      </w:r>
      <w:r w:rsidRPr="00D172EF">
        <w:rPr>
          <w:rFonts w:asciiTheme="minorHAnsi" w:hAnsiTheme="minorHAnsi" w:cstheme="minorHAnsi"/>
          <w:b/>
        </w:rPr>
        <w:tab/>
      </w:r>
    </w:p>
    <w:p w14:paraId="5559ECFE" w14:textId="77777777" w:rsidR="00EC1EAB" w:rsidRPr="00D172EF" w:rsidRDefault="00EC1EAB" w:rsidP="00D172EF">
      <w:pPr>
        <w:jc w:val="both"/>
        <w:outlineLvl w:val="0"/>
        <w:rPr>
          <w:rFonts w:asciiTheme="minorHAnsi" w:hAnsiTheme="minorHAnsi" w:cstheme="minorHAnsi"/>
        </w:rPr>
      </w:pPr>
    </w:p>
    <w:p w14:paraId="75E5B253" w14:textId="323AA2DF" w:rsidR="00EC1EAB" w:rsidRPr="00D172EF" w:rsidRDefault="00EC1EAB" w:rsidP="00D172EF">
      <w:pPr>
        <w:suppressAutoHyphens/>
        <w:jc w:val="both"/>
        <w:rPr>
          <w:rFonts w:asciiTheme="minorHAnsi" w:hAnsiTheme="minorHAnsi" w:cstheme="minorHAnsi"/>
        </w:rPr>
      </w:pPr>
      <w:r w:rsidRPr="00D172EF">
        <w:rPr>
          <w:rFonts w:asciiTheme="minorHAnsi" w:hAnsiTheme="minorHAnsi" w:cstheme="minorHAnsi"/>
        </w:rPr>
        <w:t xml:space="preserve">W odpowiedzi na zapytanie ofertowe </w:t>
      </w:r>
      <w:r w:rsidRPr="00D172EF">
        <w:rPr>
          <w:rFonts w:asciiTheme="minorHAnsi" w:hAnsiTheme="minorHAnsi" w:cstheme="minorHAnsi"/>
          <w:b/>
        </w:rPr>
        <w:t xml:space="preserve">dotyczące opracowania dokumentacji projektowo-kosztorysowej remontu pięciu pomieszczeń sanitarnych (toalety) w Akademii Pedagogiki Specjalnej im. Marii Grzegorzewskiej wraz z ich dostosowaniem do potrzeb osób z niepełnosprawnościami zgodnie z obowiązującymi przepisami, </w:t>
      </w:r>
      <w:r w:rsidRPr="00D172EF">
        <w:rPr>
          <w:rFonts w:asciiTheme="minorHAnsi" w:hAnsiTheme="minorHAnsi" w:cstheme="minorHAnsi"/>
          <w:bCs/>
        </w:rPr>
        <w:t>w ramach projektu „W nowe 100-lecie APS nowe do100sowania</w:t>
      </w:r>
      <w:r w:rsidR="00C3555C" w:rsidRPr="00D172EF">
        <w:rPr>
          <w:rFonts w:asciiTheme="minorHAnsi" w:hAnsiTheme="minorHAnsi" w:cstheme="minorHAnsi"/>
          <w:bCs/>
        </w:rPr>
        <w:t>” nr umowy</w:t>
      </w:r>
      <w:r w:rsidR="00C3555C" w:rsidRPr="00D172EF">
        <w:t xml:space="preserve"> </w:t>
      </w:r>
      <w:r w:rsidR="00C3555C" w:rsidRPr="00D172EF">
        <w:rPr>
          <w:rFonts w:asciiTheme="minorHAnsi" w:hAnsiTheme="minorHAnsi" w:cstheme="minorHAnsi"/>
          <w:bCs/>
        </w:rPr>
        <w:t xml:space="preserve">POWR.03.05.00-00-A026/19 </w:t>
      </w:r>
      <w:r w:rsidR="00C3555C" w:rsidRPr="00D172EF">
        <w:rPr>
          <w:rFonts w:asciiTheme="minorHAnsi" w:hAnsiTheme="minorHAnsi" w:cstheme="minorHAnsi"/>
        </w:rPr>
        <w:t xml:space="preserve">dofinansowanego ze środków Europejskiego Funduszu Społecznego w ramach Programu Operacyjnego Wiedza Edukacja Rozwój 2014-2020 </w:t>
      </w:r>
      <w:r w:rsidRPr="00D172EF">
        <w:rPr>
          <w:rFonts w:asciiTheme="minorHAnsi" w:hAnsiTheme="minorHAnsi" w:cstheme="minorHAnsi"/>
        </w:rPr>
        <w:t>przedkładam niniejszą ofertę, oświadczając, że akceptuję w całości wszystkie warunki zawarte w</w:t>
      </w:r>
      <w:r w:rsidR="00C3555C" w:rsidRPr="00D172EF">
        <w:rPr>
          <w:rFonts w:asciiTheme="minorHAnsi" w:hAnsiTheme="minorHAnsi" w:cstheme="minorHAnsi"/>
        </w:rPr>
        <w:t> </w:t>
      </w:r>
      <w:r w:rsidRPr="00D172EF">
        <w:rPr>
          <w:rFonts w:asciiTheme="minorHAnsi" w:hAnsiTheme="minorHAnsi" w:cstheme="minorHAnsi"/>
        </w:rPr>
        <w:t>zapytani</w:t>
      </w:r>
      <w:r w:rsidR="00C3555C" w:rsidRPr="00D172EF">
        <w:rPr>
          <w:rFonts w:asciiTheme="minorHAnsi" w:hAnsiTheme="minorHAnsi" w:cstheme="minorHAnsi"/>
        </w:rPr>
        <w:t>u</w:t>
      </w:r>
      <w:r w:rsidRPr="00D172EF">
        <w:rPr>
          <w:rFonts w:asciiTheme="minorHAnsi" w:hAnsiTheme="minorHAnsi" w:cstheme="minorHAnsi"/>
        </w:rPr>
        <w:t xml:space="preserve"> ofertow</w:t>
      </w:r>
      <w:r w:rsidR="00C3555C" w:rsidRPr="00D172EF">
        <w:rPr>
          <w:rFonts w:asciiTheme="minorHAnsi" w:hAnsiTheme="minorHAnsi" w:cstheme="minorHAnsi"/>
        </w:rPr>
        <w:t>ym</w:t>
      </w:r>
      <w:r w:rsidRPr="00D172EF">
        <w:rPr>
          <w:rFonts w:asciiTheme="minorHAnsi" w:hAnsiTheme="minorHAnsi" w:cstheme="minorHAnsi"/>
        </w:rPr>
        <w:t xml:space="preserve"> jako podstawę procedury wyboru wykonawcy i proponuję za realizację opisanej w ofercie usługi na łączną kwotę brutto</w:t>
      </w:r>
      <w:r w:rsidR="00C3555C" w:rsidRPr="00D172EF">
        <w:rPr>
          <w:rFonts w:asciiTheme="minorHAnsi" w:hAnsiTheme="minorHAnsi" w:cstheme="minorHAnsi"/>
        </w:rPr>
        <w:t>: ………………………….</w:t>
      </w:r>
    </w:p>
    <w:p w14:paraId="07F70321" w14:textId="4AA5546B" w:rsidR="00EC1EAB" w:rsidRPr="00D172EF" w:rsidRDefault="00C3555C" w:rsidP="00D172EF">
      <w:pPr>
        <w:suppressAutoHyphens/>
        <w:jc w:val="both"/>
        <w:rPr>
          <w:rFonts w:asciiTheme="minorHAnsi" w:hAnsiTheme="minorHAnsi" w:cstheme="minorHAnsi"/>
        </w:rPr>
      </w:pPr>
      <w:r w:rsidRPr="00D172EF">
        <w:rPr>
          <w:rFonts w:asciiTheme="minorHAnsi" w:hAnsiTheme="minorHAnsi" w:cstheme="minorHAnsi"/>
        </w:rPr>
        <w:t xml:space="preserve"> </w:t>
      </w:r>
    </w:p>
    <w:p w14:paraId="2A3FCEE6" w14:textId="77777777" w:rsidR="00EC1EAB" w:rsidRPr="00D172EF" w:rsidRDefault="00EC1EAB" w:rsidP="00D172E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172EF">
        <w:rPr>
          <w:rFonts w:cstheme="minorHAnsi"/>
          <w:sz w:val="24"/>
          <w:szCs w:val="24"/>
        </w:rPr>
        <w:t>Oświadczam, że określona przeze mnie cena zawiera wszystkie koszty, jakie ponosi Zamawiający w przypadku wyboru niniejszej oferty.</w:t>
      </w:r>
    </w:p>
    <w:p w14:paraId="6CF11316" w14:textId="77777777" w:rsidR="00EC1EAB" w:rsidRPr="00D172EF" w:rsidRDefault="00EC1EAB" w:rsidP="00D172E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172EF">
        <w:rPr>
          <w:rFonts w:cstheme="minorHAnsi"/>
          <w:sz w:val="24"/>
          <w:szCs w:val="24"/>
        </w:rPr>
        <w:t>Oświadczam, że zapoznałam/</w:t>
      </w:r>
      <w:proofErr w:type="spellStart"/>
      <w:r w:rsidRPr="00D172EF">
        <w:rPr>
          <w:rFonts w:cstheme="minorHAnsi"/>
          <w:sz w:val="24"/>
          <w:szCs w:val="24"/>
        </w:rPr>
        <w:t>łem</w:t>
      </w:r>
      <w:proofErr w:type="spellEnd"/>
      <w:r w:rsidRPr="00D172EF">
        <w:rPr>
          <w:rFonts w:cstheme="minorHAnsi"/>
          <w:sz w:val="24"/>
          <w:szCs w:val="24"/>
        </w:rPr>
        <w:t xml:space="preserve"> się ze specyfikacją warunków zapytania ofertowego oraz z warunkami wykonania zamówienia. Do ww. warunków nie wnoszę żadnych zastrzeżeń.</w:t>
      </w:r>
    </w:p>
    <w:p w14:paraId="77762268" w14:textId="77777777" w:rsidR="00EC1EAB" w:rsidRPr="00D172EF" w:rsidRDefault="00EC1EAB" w:rsidP="00D172E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172EF">
        <w:rPr>
          <w:rFonts w:cstheme="minorHAnsi"/>
          <w:sz w:val="24"/>
          <w:szCs w:val="24"/>
        </w:rPr>
        <w:t>Oświadczam, że posiadam wymagane uprawnienia do wykonywania prac, będących przedmiotem oferty, aktualnie nie zalegam z opłaceniem składek podatków, opłat, składek na ubezpieczenie zdrowotne i społeczne, lub w przypadku posiadania zaległości uzyskałem(-</w:t>
      </w:r>
      <w:proofErr w:type="spellStart"/>
      <w:r w:rsidRPr="00D172EF">
        <w:rPr>
          <w:rFonts w:cstheme="minorHAnsi"/>
          <w:sz w:val="24"/>
          <w:szCs w:val="24"/>
        </w:rPr>
        <w:t>am</w:t>
      </w:r>
      <w:proofErr w:type="spellEnd"/>
      <w:r w:rsidRPr="00D172EF">
        <w:rPr>
          <w:rFonts w:cstheme="minorHAnsi"/>
          <w:sz w:val="24"/>
          <w:szCs w:val="24"/>
        </w:rPr>
        <w:t>) przewidziane prawem, zwolnienie, odroczenie lub rozłożenie na raty zaległych płatności lub wstrzymanie w całości wykonania decyzji właściwego organu.</w:t>
      </w:r>
    </w:p>
    <w:p w14:paraId="0A12F3E2" w14:textId="77777777" w:rsidR="00EC1EAB" w:rsidRPr="00D172EF" w:rsidRDefault="00EC1EAB" w:rsidP="00D172E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172EF">
        <w:rPr>
          <w:rFonts w:cstheme="minorHAnsi"/>
          <w:sz w:val="24"/>
          <w:szCs w:val="24"/>
        </w:rPr>
        <w:t>Zobowiązuję się do stawiennictwa w wyznaczonym przez Zamawiającego czasie w celu podpisania umowy, a brak stawiennictwa może być podstawą do unieważnienia wyboru mojej oferty.</w:t>
      </w:r>
    </w:p>
    <w:p w14:paraId="1422E192" w14:textId="77777777" w:rsidR="00EC1EAB" w:rsidRPr="00D172EF" w:rsidRDefault="00EC1EAB" w:rsidP="00D172EF">
      <w:pPr>
        <w:tabs>
          <w:tab w:val="left" w:pos="284"/>
        </w:tabs>
        <w:jc w:val="both"/>
        <w:rPr>
          <w:rFonts w:asciiTheme="minorHAnsi" w:eastAsia="Tahoma" w:hAnsiTheme="minorHAnsi" w:cstheme="minorHAnsi"/>
          <w:b/>
          <w:u w:val="single"/>
        </w:rPr>
      </w:pPr>
      <w:r w:rsidRPr="00D172EF">
        <w:rPr>
          <w:rFonts w:asciiTheme="minorHAnsi" w:eastAsia="Tahoma" w:hAnsiTheme="minorHAnsi" w:cstheme="minorHAnsi"/>
          <w:b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14:paraId="193467EC" w14:textId="77777777" w:rsidR="00EC1EAB" w:rsidRPr="00D172EF" w:rsidRDefault="00EC1EAB" w:rsidP="00D172EF">
      <w:pPr>
        <w:rPr>
          <w:rFonts w:asciiTheme="minorHAnsi" w:hAnsiTheme="minorHAnsi" w:cstheme="minorHAnsi"/>
        </w:rPr>
      </w:pPr>
    </w:p>
    <w:p w14:paraId="0A837FF6" w14:textId="77777777" w:rsidR="00EC1EAB" w:rsidRPr="00D172EF" w:rsidRDefault="00EC1EAB" w:rsidP="00D172EF">
      <w:pPr>
        <w:rPr>
          <w:rFonts w:asciiTheme="minorHAnsi" w:hAnsiTheme="minorHAnsi" w:cstheme="minorHAnsi"/>
        </w:rPr>
      </w:pPr>
      <w:r w:rsidRPr="00D172EF">
        <w:rPr>
          <w:rFonts w:asciiTheme="minorHAnsi" w:hAnsiTheme="minorHAnsi" w:cstheme="minorHAnsi"/>
        </w:rPr>
        <w:lastRenderedPageBreak/>
        <w:t>data i podpis Oferenta ………………………………………………..</w:t>
      </w:r>
    </w:p>
    <w:p w14:paraId="71D0AED2" w14:textId="77777777" w:rsidR="00EC1EAB" w:rsidRPr="00D172EF" w:rsidRDefault="00EC1EAB" w:rsidP="00D172EF">
      <w:pPr>
        <w:rPr>
          <w:rFonts w:asciiTheme="minorHAnsi" w:hAnsiTheme="minorHAnsi" w:cstheme="minorHAnsi"/>
        </w:rPr>
      </w:pPr>
      <w:r w:rsidRPr="00D172EF">
        <w:rPr>
          <w:rFonts w:asciiTheme="minorHAnsi" w:hAnsiTheme="minorHAnsi" w:cstheme="minorHAnsi"/>
        </w:rPr>
        <w:br w:type="page"/>
      </w:r>
    </w:p>
    <w:p w14:paraId="6DCF9FCE" w14:textId="77777777" w:rsidR="00EC1EAB" w:rsidRPr="00D172EF" w:rsidRDefault="00EC1EAB" w:rsidP="00D172EF">
      <w:pPr>
        <w:rPr>
          <w:rFonts w:asciiTheme="minorHAnsi" w:hAnsiTheme="minorHAnsi" w:cstheme="minorHAnsi"/>
        </w:rPr>
      </w:pPr>
    </w:p>
    <w:p w14:paraId="513282DE" w14:textId="77777777" w:rsidR="00EC1EAB" w:rsidRPr="00D172EF" w:rsidRDefault="00EC1EAB" w:rsidP="00D172EF">
      <w:pPr>
        <w:jc w:val="center"/>
        <w:rPr>
          <w:rFonts w:asciiTheme="minorHAnsi" w:hAnsiTheme="minorHAnsi" w:cstheme="minorHAnsi"/>
          <w:b/>
        </w:rPr>
      </w:pPr>
      <w:r w:rsidRPr="00D172EF">
        <w:rPr>
          <w:rFonts w:asciiTheme="minorHAnsi" w:hAnsiTheme="minorHAnsi" w:cstheme="minorHAnsi"/>
          <w:b/>
        </w:rPr>
        <w:t>OŚWIADCZENIE O BRAKU POWIĄZAŃ Z ZAMAWIAJĄCYM</w:t>
      </w:r>
    </w:p>
    <w:p w14:paraId="19D3612F" w14:textId="77777777" w:rsidR="000E3971" w:rsidRPr="00D172EF" w:rsidRDefault="000E3971" w:rsidP="00D172EF">
      <w:pPr>
        <w:jc w:val="both"/>
        <w:rPr>
          <w:rFonts w:asciiTheme="minorHAnsi" w:hAnsiTheme="minorHAnsi" w:cstheme="minorHAnsi"/>
        </w:rPr>
      </w:pPr>
    </w:p>
    <w:p w14:paraId="5D43F614" w14:textId="77777777" w:rsidR="008D2D06" w:rsidRPr="00D172EF" w:rsidRDefault="00EC1EAB" w:rsidP="00D172E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172EF">
        <w:rPr>
          <w:rFonts w:asciiTheme="minorHAnsi" w:hAnsiTheme="minorHAnsi" w:cstheme="minorHAnsi"/>
        </w:rPr>
        <w:t xml:space="preserve">Oświadczam, iż nie jestem powiązany osobowo lub kapitałowo z Zamawiającym, tj.: </w:t>
      </w:r>
      <w:r w:rsidR="000E3971" w:rsidRPr="00D172EF">
        <w:rPr>
          <w:rFonts w:asciiTheme="minorHAnsi" w:hAnsiTheme="minorHAnsi" w:cstheme="minorHAnsi"/>
        </w:rPr>
        <w:t xml:space="preserve">Akademią Pedagogiki Specjalnej im. Marii Grzegorzewskiej. </w:t>
      </w:r>
      <w:r w:rsidR="008D2D06" w:rsidRPr="00D172EF">
        <w:rPr>
          <w:rFonts w:asciiTheme="minorHAnsi" w:hAnsiTheme="minorHAnsi" w:cstheme="minorHAnsi"/>
        </w:rPr>
        <w:t xml:space="preserve">Przez powiązania osobowe lub kapitałowe rozumie się̨ w szczególności: </w:t>
      </w:r>
    </w:p>
    <w:p w14:paraId="13444B57" w14:textId="77777777" w:rsidR="008D2D06" w:rsidRPr="00D172EF" w:rsidRDefault="008D2D06" w:rsidP="00D172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172EF">
        <w:rPr>
          <w:rFonts w:asciiTheme="minorHAnsi" w:hAnsiTheme="minorHAnsi" w:cstheme="minorHAnsi"/>
        </w:rPr>
        <w:t xml:space="preserve">uczestniczenie w spółce jako wspólnik spółki cywilnej lub spółki osobowej; </w:t>
      </w:r>
    </w:p>
    <w:p w14:paraId="3E0AF590" w14:textId="77777777" w:rsidR="008D2D06" w:rsidRPr="00D172EF" w:rsidRDefault="008D2D06" w:rsidP="00D172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172EF">
        <w:rPr>
          <w:rFonts w:asciiTheme="minorHAnsi" w:hAnsiTheme="minorHAnsi" w:cstheme="minorHAnsi"/>
        </w:rPr>
        <w:t xml:space="preserve">posiadanie co najmniej 10 % udziałów lub akcji; </w:t>
      </w:r>
    </w:p>
    <w:p w14:paraId="457B6E8D" w14:textId="77777777" w:rsidR="008D2D06" w:rsidRPr="00D172EF" w:rsidRDefault="008D2D06" w:rsidP="00D172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172EF">
        <w:rPr>
          <w:rFonts w:asciiTheme="minorHAnsi" w:hAnsiTheme="minorHAnsi" w:cstheme="minorHAnsi"/>
        </w:rPr>
        <w:t xml:space="preserve">pełnienie funkcji członka organu nadzorczego lub zarządzającego, prokurenta, pełnomocnika; </w:t>
      </w:r>
    </w:p>
    <w:p w14:paraId="2B4CFDE0" w14:textId="77777777" w:rsidR="008D2D06" w:rsidRPr="00D172EF" w:rsidRDefault="008D2D06" w:rsidP="00D172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172EF">
        <w:rPr>
          <w:rFonts w:asciiTheme="minorHAnsi" w:hAnsiTheme="minorHAnsi" w:cstheme="minorHAnsi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43B44E5F" w14:textId="77777777" w:rsidR="00EC1EAB" w:rsidRPr="00D172EF" w:rsidRDefault="00EC1EAB" w:rsidP="00D172EF">
      <w:pPr>
        <w:rPr>
          <w:rFonts w:asciiTheme="minorHAnsi" w:hAnsiTheme="minorHAnsi" w:cstheme="minorHAnsi"/>
        </w:rPr>
      </w:pPr>
    </w:p>
    <w:p w14:paraId="772F5DBD" w14:textId="77777777" w:rsidR="00EC1EAB" w:rsidRPr="00D172EF" w:rsidRDefault="00EC1EAB" w:rsidP="00D172EF">
      <w:pPr>
        <w:rPr>
          <w:rFonts w:asciiTheme="minorHAnsi" w:hAnsiTheme="minorHAnsi" w:cstheme="minorHAnsi"/>
        </w:rPr>
      </w:pPr>
    </w:p>
    <w:p w14:paraId="6F2C0395" w14:textId="77777777" w:rsidR="00EC1EAB" w:rsidRPr="00D172EF" w:rsidRDefault="00EC1EAB" w:rsidP="00D172EF">
      <w:pPr>
        <w:rPr>
          <w:rFonts w:asciiTheme="minorHAnsi" w:hAnsiTheme="minorHAnsi" w:cstheme="minorHAnsi"/>
        </w:rPr>
      </w:pPr>
    </w:p>
    <w:p w14:paraId="069268F0" w14:textId="77777777" w:rsidR="00EC1EAB" w:rsidRPr="00D172EF" w:rsidRDefault="00EC1EAB" w:rsidP="00D172EF">
      <w:pPr>
        <w:rPr>
          <w:rFonts w:asciiTheme="minorHAnsi" w:hAnsiTheme="minorHAnsi" w:cstheme="minorHAnsi"/>
        </w:rPr>
      </w:pPr>
    </w:p>
    <w:p w14:paraId="39D071C4" w14:textId="77777777" w:rsidR="00EC1EAB" w:rsidRPr="00D172EF" w:rsidRDefault="00EC1EAB" w:rsidP="00D172EF">
      <w:pPr>
        <w:rPr>
          <w:rFonts w:asciiTheme="minorHAnsi" w:hAnsiTheme="minorHAnsi" w:cstheme="minorHAnsi"/>
        </w:rPr>
      </w:pPr>
      <w:r w:rsidRPr="00D172EF">
        <w:rPr>
          <w:rFonts w:asciiTheme="minorHAnsi" w:hAnsiTheme="minorHAnsi" w:cstheme="minorHAnsi"/>
        </w:rPr>
        <w:t xml:space="preserve">…………………………………………………  </w:t>
      </w:r>
      <w:r w:rsidRPr="00D172EF">
        <w:rPr>
          <w:rFonts w:asciiTheme="minorHAnsi" w:hAnsiTheme="minorHAnsi" w:cstheme="minorHAnsi"/>
        </w:rPr>
        <w:tab/>
      </w:r>
      <w:r w:rsidRPr="00D172EF">
        <w:rPr>
          <w:rFonts w:asciiTheme="minorHAnsi" w:hAnsiTheme="minorHAnsi" w:cstheme="minorHAnsi"/>
        </w:rPr>
        <w:tab/>
      </w:r>
      <w:r w:rsidRPr="00D172EF">
        <w:rPr>
          <w:rFonts w:asciiTheme="minorHAnsi" w:hAnsiTheme="minorHAnsi" w:cstheme="minorHAnsi"/>
        </w:rPr>
        <w:tab/>
        <w:t>…........…………………..................…………</w:t>
      </w:r>
    </w:p>
    <w:p w14:paraId="0CA936FC" w14:textId="77777777" w:rsidR="00EC1EAB" w:rsidRPr="00D172EF" w:rsidRDefault="00EC1EAB" w:rsidP="00D172EF">
      <w:pPr>
        <w:ind w:left="5670" w:hanging="4962"/>
        <w:rPr>
          <w:rFonts w:asciiTheme="minorHAnsi" w:hAnsiTheme="minorHAnsi" w:cstheme="minorHAnsi"/>
        </w:rPr>
      </w:pPr>
      <w:r w:rsidRPr="00D172EF">
        <w:rPr>
          <w:rFonts w:asciiTheme="minorHAnsi" w:hAnsiTheme="minorHAnsi" w:cstheme="minorHAnsi"/>
        </w:rPr>
        <w:t>Data i miejsce</w:t>
      </w:r>
      <w:r w:rsidRPr="00D172EF">
        <w:rPr>
          <w:rFonts w:asciiTheme="minorHAnsi" w:hAnsiTheme="minorHAnsi" w:cstheme="minorHAnsi"/>
        </w:rPr>
        <w:tab/>
        <w:t>Podpis i pieczęć osoby upoważnionej do reprezentowania Wykonawcy</w:t>
      </w:r>
    </w:p>
    <w:p w14:paraId="2C4BD183" w14:textId="12107D32" w:rsidR="00134C60" w:rsidRPr="00D172EF" w:rsidRDefault="00134C60" w:rsidP="00D172E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134C60" w:rsidRPr="00D172EF" w:rsidSect="00C921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962A5" w14:textId="77777777" w:rsidR="009D5F54" w:rsidRDefault="009D5F54" w:rsidP="007F5FA5">
      <w:r>
        <w:separator/>
      </w:r>
    </w:p>
  </w:endnote>
  <w:endnote w:type="continuationSeparator" w:id="0">
    <w:p w14:paraId="0A39933D" w14:textId="77777777" w:rsidR="009D5F54" w:rsidRDefault="009D5F54" w:rsidP="007F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pple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3D937" w14:textId="77777777" w:rsidR="009D5F54" w:rsidRDefault="009D5F54" w:rsidP="007F5FA5">
      <w:r>
        <w:separator/>
      </w:r>
    </w:p>
  </w:footnote>
  <w:footnote w:type="continuationSeparator" w:id="0">
    <w:p w14:paraId="36BE54E5" w14:textId="77777777" w:rsidR="009D5F54" w:rsidRDefault="009D5F54" w:rsidP="007F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20D2" w14:textId="77777777" w:rsidR="007F5FA5" w:rsidRDefault="007F5FA5" w:rsidP="00C52695">
    <w:pPr>
      <w:pStyle w:val="Nagwek"/>
      <w:jc w:val="center"/>
    </w:pPr>
    <w:r>
      <w:rPr>
        <w:noProof/>
      </w:rPr>
      <w:drawing>
        <wp:inline distT="0" distB="0" distL="0" distR="0" wp14:anchorId="06E0B444" wp14:editId="757054FD">
          <wp:extent cx="5019040" cy="975360"/>
          <wp:effectExtent l="0" t="0" r="0" b="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040" cy="975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0373536"/>
    <w:multiLevelType w:val="hybridMultilevel"/>
    <w:tmpl w:val="2A78C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C16A8"/>
    <w:multiLevelType w:val="hybridMultilevel"/>
    <w:tmpl w:val="E110D846"/>
    <w:lvl w:ilvl="0" w:tplc="8F46EA3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3E27C8E"/>
    <w:multiLevelType w:val="multilevel"/>
    <w:tmpl w:val="754C4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760CEF"/>
    <w:multiLevelType w:val="hybridMultilevel"/>
    <w:tmpl w:val="B240C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B2AAB"/>
    <w:multiLevelType w:val="hybridMultilevel"/>
    <w:tmpl w:val="22FED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37B49"/>
    <w:multiLevelType w:val="hybridMultilevel"/>
    <w:tmpl w:val="FB8A70FC"/>
    <w:lvl w:ilvl="0" w:tplc="33D6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11AB0"/>
    <w:multiLevelType w:val="hybridMultilevel"/>
    <w:tmpl w:val="5B7AC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C2958"/>
    <w:multiLevelType w:val="hybridMultilevel"/>
    <w:tmpl w:val="A38C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2DEB"/>
    <w:multiLevelType w:val="hybridMultilevel"/>
    <w:tmpl w:val="3B348776"/>
    <w:lvl w:ilvl="0" w:tplc="62B8C41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09A5CF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563A2"/>
    <w:multiLevelType w:val="hybridMultilevel"/>
    <w:tmpl w:val="BE987F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45F3C"/>
    <w:multiLevelType w:val="hybridMultilevel"/>
    <w:tmpl w:val="8C2283A2"/>
    <w:lvl w:ilvl="0" w:tplc="B55E5984">
      <w:start w:val="1"/>
      <w:numFmt w:val="upperLetter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FB8560B"/>
    <w:multiLevelType w:val="multilevel"/>
    <w:tmpl w:val="74C88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F87C04"/>
    <w:multiLevelType w:val="hybridMultilevel"/>
    <w:tmpl w:val="0FA47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36E73"/>
    <w:multiLevelType w:val="multilevel"/>
    <w:tmpl w:val="1A6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3A30D6"/>
    <w:multiLevelType w:val="hybridMultilevel"/>
    <w:tmpl w:val="5C24263A"/>
    <w:lvl w:ilvl="0" w:tplc="84760A6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33F1A"/>
    <w:multiLevelType w:val="hybridMultilevel"/>
    <w:tmpl w:val="28CEE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4699"/>
    <w:multiLevelType w:val="hybridMultilevel"/>
    <w:tmpl w:val="1A9C2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064D6"/>
    <w:multiLevelType w:val="multilevel"/>
    <w:tmpl w:val="754C4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2170F"/>
    <w:multiLevelType w:val="hybridMultilevel"/>
    <w:tmpl w:val="E088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051BC2"/>
    <w:multiLevelType w:val="hybridMultilevel"/>
    <w:tmpl w:val="48985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F4C13"/>
    <w:multiLevelType w:val="hybridMultilevel"/>
    <w:tmpl w:val="984C3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5B4879"/>
    <w:multiLevelType w:val="multilevel"/>
    <w:tmpl w:val="3E3E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26"/>
  </w:num>
  <w:num w:numId="4">
    <w:abstractNumId w:val="18"/>
  </w:num>
  <w:num w:numId="5">
    <w:abstractNumId w:val="21"/>
  </w:num>
  <w:num w:numId="6">
    <w:abstractNumId w:val="23"/>
  </w:num>
  <w:num w:numId="7">
    <w:abstractNumId w:val="1"/>
  </w:num>
  <w:num w:numId="8">
    <w:abstractNumId w:val="11"/>
  </w:num>
  <w:num w:numId="9">
    <w:abstractNumId w:val="6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29"/>
  </w:num>
  <w:num w:numId="16">
    <w:abstractNumId w:val="25"/>
  </w:num>
  <w:num w:numId="17">
    <w:abstractNumId w:val="0"/>
  </w:num>
  <w:num w:numId="18">
    <w:abstractNumId w:val="5"/>
  </w:num>
  <w:num w:numId="19">
    <w:abstractNumId w:val="14"/>
  </w:num>
  <w:num w:numId="20">
    <w:abstractNumId w:val="17"/>
  </w:num>
  <w:num w:numId="21">
    <w:abstractNumId w:val="8"/>
  </w:num>
  <w:num w:numId="22">
    <w:abstractNumId w:val="28"/>
  </w:num>
  <w:num w:numId="23">
    <w:abstractNumId w:val="16"/>
  </w:num>
  <w:num w:numId="24">
    <w:abstractNumId w:val="30"/>
  </w:num>
  <w:num w:numId="25">
    <w:abstractNumId w:val="27"/>
  </w:num>
  <w:num w:numId="26">
    <w:abstractNumId w:val="3"/>
  </w:num>
  <w:num w:numId="27">
    <w:abstractNumId w:val="20"/>
  </w:num>
  <w:num w:numId="28">
    <w:abstractNumId w:val="2"/>
  </w:num>
  <w:num w:numId="29">
    <w:abstractNumId w:val="4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16"/>
    <w:rsid w:val="0001680A"/>
    <w:rsid w:val="000316F5"/>
    <w:rsid w:val="0005696B"/>
    <w:rsid w:val="00092AA4"/>
    <w:rsid w:val="000E3971"/>
    <w:rsid w:val="00103ED1"/>
    <w:rsid w:val="00107387"/>
    <w:rsid w:val="00134C60"/>
    <w:rsid w:val="00224064"/>
    <w:rsid w:val="00240503"/>
    <w:rsid w:val="00240C87"/>
    <w:rsid w:val="002D4D09"/>
    <w:rsid w:val="002E3CE9"/>
    <w:rsid w:val="003123D0"/>
    <w:rsid w:val="0032399C"/>
    <w:rsid w:val="00323E14"/>
    <w:rsid w:val="00366451"/>
    <w:rsid w:val="003A3B5A"/>
    <w:rsid w:val="003E0E2C"/>
    <w:rsid w:val="003F409C"/>
    <w:rsid w:val="004019C0"/>
    <w:rsid w:val="00436D30"/>
    <w:rsid w:val="0047208D"/>
    <w:rsid w:val="004D158B"/>
    <w:rsid w:val="004E4822"/>
    <w:rsid w:val="005A482D"/>
    <w:rsid w:val="005B03AE"/>
    <w:rsid w:val="005B5DD6"/>
    <w:rsid w:val="005F1812"/>
    <w:rsid w:val="0064032B"/>
    <w:rsid w:val="00652EB6"/>
    <w:rsid w:val="00656C23"/>
    <w:rsid w:val="006775E9"/>
    <w:rsid w:val="006876C4"/>
    <w:rsid w:val="006A58C6"/>
    <w:rsid w:val="006C0EF6"/>
    <w:rsid w:val="006D2D16"/>
    <w:rsid w:val="006F4406"/>
    <w:rsid w:val="007056D4"/>
    <w:rsid w:val="00794B33"/>
    <w:rsid w:val="007A73AE"/>
    <w:rsid w:val="007A788C"/>
    <w:rsid w:val="007D3D32"/>
    <w:rsid w:val="007F5FA5"/>
    <w:rsid w:val="00803F34"/>
    <w:rsid w:val="008367EC"/>
    <w:rsid w:val="008D2D06"/>
    <w:rsid w:val="008F2C36"/>
    <w:rsid w:val="0094183E"/>
    <w:rsid w:val="0096461E"/>
    <w:rsid w:val="00972BE2"/>
    <w:rsid w:val="00987F64"/>
    <w:rsid w:val="009D5F54"/>
    <w:rsid w:val="009F40D6"/>
    <w:rsid w:val="00A330A3"/>
    <w:rsid w:val="00AC1934"/>
    <w:rsid w:val="00B9278E"/>
    <w:rsid w:val="00BB3D3A"/>
    <w:rsid w:val="00BD243C"/>
    <w:rsid w:val="00C22C23"/>
    <w:rsid w:val="00C3555C"/>
    <w:rsid w:val="00C52695"/>
    <w:rsid w:val="00C57565"/>
    <w:rsid w:val="00C70529"/>
    <w:rsid w:val="00C921D3"/>
    <w:rsid w:val="00CE5464"/>
    <w:rsid w:val="00D16463"/>
    <w:rsid w:val="00D172EF"/>
    <w:rsid w:val="00D34111"/>
    <w:rsid w:val="00D56A41"/>
    <w:rsid w:val="00D73593"/>
    <w:rsid w:val="00D94CEB"/>
    <w:rsid w:val="00DC662E"/>
    <w:rsid w:val="00DE76A9"/>
    <w:rsid w:val="00DF30B5"/>
    <w:rsid w:val="00E47FDB"/>
    <w:rsid w:val="00EC1EAB"/>
    <w:rsid w:val="00F25E64"/>
    <w:rsid w:val="00F31292"/>
    <w:rsid w:val="00F54032"/>
    <w:rsid w:val="00F652DB"/>
    <w:rsid w:val="00F86204"/>
    <w:rsid w:val="00F863F1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E41C"/>
  <w15:docId w15:val="{8274BC5B-DE84-E04C-B301-60B04F1A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57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43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D2D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D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D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7056D4"/>
    <w:pPr>
      <w:spacing w:before="100" w:beforeAutospacing="1" w:after="100" w:afterAutospacing="1"/>
    </w:pPr>
  </w:style>
  <w:style w:type="character" w:customStyle="1" w:styleId="widget-pane-link">
    <w:name w:val="widget-pane-link"/>
    <w:basedOn w:val="Domylnaczcionkaakapitu"/>
    <w:rsid w:val="00C57565"/>
  </w:style>
  <w:style w:type="character" w:customStyle="1" w:styleId="Nagwek1Znak">
    <w:name w:val="Nagłówek 1 Znak"/>
    <w:basedOn w:val="Domylnaczcionkaakapitu"/>
    <w:link w:val="Nagwek1"/>
    <w:uiPriority w:val="9"/>
    <w:rsid w:val="00C575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kstpodstawowy21">
    <w:name w:val="Tekst podstawowy 21"/>
    <w:basedOn w:val="Normalny"/>
    <w:rsid w:val="00656C23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Cs w:val="22"/>
      <w:lang w:eastAsia="ar-SA"/>
    </w:rPr>
  </w:style>
  <w:style w:type="paragraph" w:customStyle="1" w:styleId="WW-Tekstpodstawowy21">
    <w:name w:val="WW-Tekst podstawowy 21"/>
    <w:basedOn w:val="Normalny"/>
    <w:rsid w:val="00656C23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4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D2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4183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F5F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5FA5"/>
  </w:style>
  <w:style w:type="paragraph" w:styleId="Stopka">
    <w:name w:val="footer"/>
    <w:basedOn w:val="Normalny"/>
    <w:link w:val="StopkaZnak"/>
    <w:uiPriority w:val="99"/>
    <w:unhideWhenUsed/>
    <w:rsid w:val="007F5F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5FA5"/>
  </w:style>
  <w:style w:type="character" w:styleId="Pogrubienie">
    <w:name w:val="Strong"/>
    <w:basedOn w:val="Domylnaczcionkaakapitu"/>
    <w:uiPriority w:val="22"/>
    <w:qFormat/>
    <w:rsid w:val="004019C0"/>
    <w:rPr>
      <w:b/>
      <w:bCs/>
    </w:rPr>
  </w:style>
  <w:style w:type="table" w:styleId="Tabela-Siatka">
    <w:name w:val="Table Grid"/>
    <w:basedOn w:val="Standardowy"/>
    <w:uiPriority w:val="59"/>
    <w:rsid w:val="00C2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EC1EA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C1E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1EAB"/>
    <w:rPr>
      <w:vertAlign w:val="superscript"/>
    </w:rPr>
  </w:style>
  <w:style w:type="character" w:customStyle="1" w:styleId="Znakiprzypiswdolnych">
    <w:name w:val="Znaki przypisów dolnych"/>
    <w:rsid w:val="00EC1EA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C1EAB"/>
    <w:rPr>
      <w:i/>
      <w:iCs/>
    </w:rPr>
  </w:style>
  <w:style w:type="paragraph" w:customStyle="1" w:styleId="pkt">
    <w:name w:val="pkt"/>
    <w:basedOn w:val="Normalny"/>
    <w:rsid w:val="00EC1EA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Theme="minorEastAsia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mkaminska</cp:lastModifiedBy>
  <cp:revision>15</cp:revision>
  <dcterms:created xsi:type="dcterms:W3CDTF">2020-02-28T06:31:00Z</dcterms:created>
  <dcterms:modified xsi:type="dcterms:W3CDTF">2020-03-02T14:05:00Z</dcterms:modified>
</cp:coreProperties>
</file>